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3B" w:rsidRDefault="00A01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86B3B" w:rsidRDefault="00A018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186B3B">
        <w:tc>
          <w:tcPr>
            <w:tcW w:w="3212" w:type="dxa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86B3B" w:rsidRDefault="00A01851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186B3B">
        <w:tc>
          <w:tcPr>
            <w:tcW w:w="3212" w:type="dxa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186B3B" w:rsidRDefault="00A0185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38.03.02 </w:t>
            </w:r>
          </w:p>
        </w:tc>
        <w:tc>
          <w:tcPr>
            <w:tcW w:w="5651" w:type="dxa"/>
            <w:shd w:val="clear" w:color="auto" w:fill="auto"/>
          </w:tcPr>
          <w:p w:rsidR="00186B3B" w:rsidRDefault="00A0185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Менеджмент</w:t>
            </w:r>
          </w:p>
        </w:tc>
      </w:tr>
      <w:tr w:rsidR="00186B3B">
        <w:tc>
          <w:tcPr>
            <w:tcW w:w="3212" w:type="dxa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86B3B" w:rsidRDefault="00A01851">
            <w:pPr>
              <w:pStyle w:val="aff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186B3B">
        <w:tc>
          <w:tcPr>
            <w:tcW w:w="3212" w:type="dxa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86B3B" w:rsidRDefault="00A01851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86B3B">
        <w:tc>
          <w:tcPr>
            <w:tcW w:w="3212" w:type="dxa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86B3B" w:rsidRDefault="00A01851">
            <w:r>
              <w:rPr>
                <w:sz w:val="22"/>
                <w:szCs w:val="22"/>
              </w:rPr>
              <w:t>Зачет</w:t>
            </w:r>
          </w:p>
        </w:tc>
      </w:tr>
      <w:tr w:rsidR="00186B3B">
        <w:tc>
          <w:tcPr>
            <w:tcW w:w="3212" w:type="dxa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186B3B" w:rsidRDefault="00A0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186B3B">
        <w:tc>
          <w:tcPr>
            <w:tcW w:w="10268" w:type="dxa"/>
            <w:gridSpan w:val="3"/>
            <w:shd w:val="clear" w:color="auto" w:fill="E7E6E6" w:themeFill="background2"/>
          </w:tcPr>
          <w:p w:rsidR="00186B3B" w:rsidRDefault="00A01851" w:rsidP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86B3B">
        <w:tc>
          <w:tcPr>
            <w:tcW w:w="10268" w:type="dxa"/>
            <w:gridSpan w:val="3"/>
            <w:shd w:val="clear" w:color="auto" w:fill="E7E6E6" w:themeFill="background2"/>
          </w:tcPr>
          <w:p w:rsidR="00186B3B" w:rsidRDefault="00A0185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186B3B" w:rsidRDefault="00A0185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186B3B" w:rsidRDefault="00A0185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186B3B" w:rsidRDefault="00A0185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186B3B" w:rsidRDefault="00A0185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186B3B" w:rsidRDefault="00A0185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186B3B" w:rsidRDefault="00A0185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186B3B">
        <w:tc>
          <w:tcPr>
            <w:tcW w:w="10268" w:type="dxa"/>
            <w:gridSpan w:val="3"/>
            <w:shd w:val="clear" w:color="auto" w:fill="E7E6E6" w:themeFill="background2"/>
          </w:tcPr>
          <w:p w:rsidR="00186B3B" w:rsidRDefault="00A0185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186B3B" w:rsidRDefault="00A0185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86B3B" w:rsidRDefault="00A01851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186B3B" w:rsidRDefault="00A01851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6B3B" w:rsidRDefault="00A0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86B3B" w:rsidRDefault="00A0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86B3B" w:rsidRDefault="00A0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186B3B">
        <w:tc>
          <w:tcPr>
            <w:tcW w:w="10268" w:type="dxa"/>
            <w:gridSpan w:val="3"/>
            <w:shd w:val="clear" w:color="auto" w:fill="E7E6E6" w:themeFill="background2"/>
          </w:tcPr>
          <w:p w:rsidR="00186B3B" w:rsidRDefault="00A018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86B3B">
        <w:tc>
          <w:tcPr>
            <w:tcW w:w="10268" w:type="dxa"/>
            <w:gridSpan w:val="3"/>
            <w:shd w:val="clear" w:color="auto" w:fill="E7E6E6" w:themeFill="background2"/>
          </w:tcPr>
          <w:p w:rsidR="00186B3B" w:rsidRDefault="00A0185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86B3B">
        <w:tc>
          <w:tcPr>
            <w:tcW w:w="10268" w:type="dxa"/>
            <w:gridSpan w:val="3"/>
            <w:shd w:val="clear" w:color="auto" w:fill="auto"/>
          </w:tcPr>
          <w:p w:rsidR="00186B3B" w:rsidRDefault="00A01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186B3B" w:rsidRDefault="00186B3B">
            <w:pPr>
              <w:rPr>
                <w:sz w:val="22"/>
                <w:szCs w:val="22"/>
              </w:rPr>
            </w:pPr>
          </w:p>
        </w:tc>
      </w:tr>
    </w:tbl>
    <w:p w:rsidR="00186B3B" w:rsidRDefault="00186B3B">
      <w:pPr>
        <w:ind w:left="-284"/>
        <w:rPr>
          <w:sz w:val="24"/>
          <w:szCs w:val="24"/>
        </w:rPr>
      </w:pPr>
    </w:p>
    <w:p w:rsidR="00186B3B" w:rsidRDefault="00A0185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186B3B" w:rsidRDefault="00186B3B">
      <w:pPr>
        <w:rPr>
          <w:sz w:val="24"/>
          <w:szCs w:val="24"/>
          <w:u w:val="single"/>
        </w:rPr>
      </w:pPr>
    </w:p>
    <w:p w:rsidR="00186B3B" w:rsidRDefault="00186B3B">
      <w:pPr>
        <w:rPr>
          <w:sz w:val="24"/>
          <w:szCs w:val="24"/>
        </w:rPr>
      </w:pPr>
    </w:p>
    <w:p w:rsidR="00186B3B" w:rsidRDefault="00186B3B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186B3B" w:rsidRDefault="00186B3B">
      <w:pPr>
        <w:jc w:val="center"/>
        <w:rPr>
          <w:b/>
          <w:sz w:val="24"/>
          <w:szCs w:val="24"/>
        </w:rPr>
      </w:pPr>
    </w:p>
    <w:p w:rsidR="00186B3B" w:rsidRDefault="00186B3B">
      <w:pPr>
        <w:rPr>
          <w:b/>
          <w:sz w:val="24"/>
          <w:szCs w:val="24"/>
        </w:rPr>
      </w:pPr>
    </w:p>
    <w:p w:rsidR="00186B3B" w:rsidRDefault="00186B3B"/>
    <w:sectPr w:rsidR="00186B3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B6"/>
    <w:multiLevelType w:val="multilevel"/>
    <w:tmpl w:val="8A98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4301"/>
    <w:multiLevelType w:val="multilevel"/>
    <w:tmpl w:val="80361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C3A"/>
    <w:multiLevelType w:val="multilevel"/>
    <w:tmpl w:val="28E65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B"/>
    <w:rsid w:val="00186B3B"/>
    <w:rsid w:val="00A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B421"/>
  <w15:docId w15:val="{26FFF67D-7011-4C62-862F-452E8520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A50E-F4DB-43BC-96C2-4FBABEA6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93</cp:revision>
  <cp:lastPrinted>2019-02-15T10:04:00Z</cp:lastPrinted>
  <dcterms:created xsi:type="dcterms:W3CDTF">2019-02-15T10:16:00Z</dcterms:created>
  <dcterms:modified xsi:type="dcterms:W3CDTF">2020-03-31T09:48:00Z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